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nadał temu miejscu nazwę Peniel,* bo – (jak powiedział) – oglądałem Boga twarzą w twarz i ocalała moja dusza.**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Peniel, ּ</w:t>
      </w:r>
      <w:r>
        <w:rPr>
          <w:rtl/>
        </w:rPr>
        <w:t>פְנִיאֵל</w:t>
      </w:r>
      <w:r>
        <w:rPr>
          <w:rtl w:val="0"/>
        </w:rPr>
        <w:t xml:space="preserve"> (peni’el), czyli: oblicze Boga. Zob. &lt;x&gt;70 8:8-9&lt;/x&gt;, 17; &lt;x&gt;110 12:25&lt;/x&gt;; Penuel, </w:t>
      </w:r>
      <w:r>
        <w:rPr>
          <w:rtl/>
        </w:rPr>
        <w:t>פנואל</w:t>
      </w:r>
      <w:r>
        <w:rPr>
          <w:rtl w:val="0"/>
        </w:rPr>
        <w:t xml:space="preserve"> , PS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Wydźwięk tego stwierdzenia może być podwójny: (1) i mimo to ocalała moja dusza, por. &lt;x&gt;10 48:16&lt;/x&gt;; &lt;x&gt;20 19:21&lt;/x&gt;,&lt;x&gt;20 24:10&lt;/x&gt;; &lt;x&gt;70 6:11&lt;/x&gt;, 22; (2) i dzięki temu ocalała moja dusza, zob. najbliższy kontekst, tzn. Jakub odchodzi z błogosławieństwem.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2024-05-16T04:48:14Z</dcterms:modified>
</cp:coreProperties>
</file>