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powiecie mojemu panu Ezawowi: To mówi twój sługa Jakub: Przebywałem u Labana i gościłem tam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2024-05-16T21:38:14Z</dcterms:modified>
</cp:coreProperties>
</file>