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donieśli: Przyszliśmy do twego brata, do Ezawa, lecz on już idzie, aby cię spotkać, a jest z nim czterystu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2024-05-16T17:32:35Z</dcterms:modified>
</cp:coreProperties>
</file>