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zwrócił się też do Boga: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powiedział: Boże mego ojca Abrahama i Boże mego ojca Izaaka, JAHWE, który do mnie powiedziałeś: Wróć do twojej ziemi i do twojej rodziny, a będę ci wyświadczał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Boże ojca mego Abrahama, i Boże ojca mego Izaaka, Panie, któryś do mnie rzekł: Wróć się do ziemi twojej, i do rodziny twojej,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Boże ojca mego Abrahama, i Boże ojca mego Izaaka! JAHWE, któryś mi rzekł: Wróć się do ziemie twojej i na miejsce narodzenia twego,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zaczął się modlić: Boże Abrahama i Boże ojca mego, Izaaka, Panie, który mi nakazałeś: Wróć do twego kraju rodzinnego, gdzie będę ci świadczył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Jakub: Boże ojca mego Abrahama i Boże ojca mego Izaaka, Panie, który do mnie powiedziałeś: Wróć do ziemi swojej i do ojczyzny swojej, a będę ci czynił dobrze,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Ezaw przyjdzie do jednego obozu i zdobędzie 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„Jeśli Ezaw skieruje się w stronę jednego obozu i uderzy na niego, to drugi obóz będzie mógł ocaleć”.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- Boże ojca mego Abrahama! Boże ojca mego Izaaka, Jahwe! Tyś mi polecił: ”Wracaj do swego kraju, do swojej rodziny, a Ja sprawię, że będzie ci się dobrze działo”.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Esaw przyjdzie do jednego obozu i uderzy na niego, to ten obóz, który zostanie -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Бог мого батька Авраама і Бог мого батька Ісаака, Господи, що сказав мені: Відійди до землі твого народження, і добро тобі зроблю,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Esaw napadnie na jeden hufiec i go porazi, wtedy pozostały hufiec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”Boże mego ojca Abrahama i Boże mego ojca Izaaka, JAHWE, ty, który mi mówisz: ʼWróć do swojej ziemi i do swych krewnych, a będę ci wyświadczał dobroʼ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2024-05-16T23:26:38Z</dcterms:modified>
</cp:coreProperties>
</file>