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też: Boże mego ojca Abrahama i Boże mego ojca Izaaka, JAHWE, który do mnie powiedziałeś: Wróć do swojej ziemi i do swoich krewnych, a będę ci szczęścił,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2024-05-16T12:57:45Z</dcterms:modified>
</cp:coreProperties>
</file>