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 to: Ja mam dosyć, mój bracie. Zatrzymaj dla siebie,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bracie, zatrzymaj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Mam ja dosyć, bracie miły,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Mam dosyć, bracie mój,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Ezaw: Mam ja dużo, bracie mój, niechaj przy tobie zostanie to,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Ja mam dosyć, bracie mój, zatrzymaj sobie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wszystkiego pod dostatkiem, mój bracie. Niech pozostanie przy tobie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odrzekł: „Mój bracie, mam wszystkiego pod dostatkiem. Zatrzymaj więc swoją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odrzekł: - Mam dosyć, mój bracie! Niech więc do ciebie należy,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Esaw: Mam mnóstwo. Mój bracie, niech to, co twoje, zostanie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Брате, маю я багато; тобі хай буде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Ja mam dość, mój bracie, niech co twoje pozostanie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”Ja mam bardzo dużo, bracie mój. Niech to, co twoje, pozostanie twoje”.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2024-06-01T13:49:13Z</dcterms:modified>
</cp:coreProperties>
</file>