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obrzezacie się, weźmiemy naszą córkę* i odejdziemy.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warunku nie spełnicie, to znaczy nie obrzezacie się,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usłuchacie i nie dacie się obrzezać, weźmiemy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jeźlibyście nas nie usłuchali, abyście się obrzezali, weźmiemy córkę naszę,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obrzezać nie będziecie chcieli, weźmiemy córkę naszę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usłuchacie i nie poddacie się obrzezaniu, weźmiemy naszą dziewczynę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obrzeżecie się, weźmiemy córkę naszą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to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zabierzemy naszą córkę i odejdziemy”.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nas w sprawie obrzezania, weźmiemy swoją siostrę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nas nie posłuchacie, aby się obrzezać - weźmiemy naszą córkę i pójdziemy.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вислухаєте нас, щоб обрізатися, взявши наших дочок, відійдемо.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nas nie usłuchali, by się obrzezać, to zabierzemy naszą córkę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posłuchacie, by dać się obrzezać, to zabierzemy naszą córkę i odejdziemy”.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córkę, ּ</w:t>
      </w:r>
      <w:r>
        <w:rPr>
          <w:rtl/>
        </w:rPr>
        <w:t>בַת</w:t>
      </w:r>
      <w:r>
        <w:rPr>
          <w:rtl w:val="0"/>
        </w:rPr>
        <w:t xml:space="preserve"> , pod. G: θυγάτηρ, choć chodzi o siostrę.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2024-06-02T03:22:28Z</dcterms:modified>
</cp:coreProperties>
</file>