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ostrzem miecza Chamora i Sychema, jego syna, i zabrali Dinę z domu Sychema – i 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także Chamora i Sychema, jego syna, zabrali Dinę z domu Sychema —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ostrzem miecza także Chamora oraz jego syna Sychema i zabrali Dinę z domu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Hemora też i Sychema, syna jego, zabili mieczem, a wziąwszy Dynę z domu Sychemowego,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Hemora i Sychema wespół zamordowali, wziąwszy z domu Sychema Dinę, siostrę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również Chamora i syna jego,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Chamora oraz Sychema, syna jego, i zabrali Dinę z domu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także Chamora oraz Sychema, jego syna. Następnie zabrali Dinę z domu Sychema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też mieczem Chamora i jego syna Sychema, a Dinę zabrali z domu Sychema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mieczem Chamora i jego syna Sychema, zabrali Dinę z domu Sychema i 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Chamora, i jego syna Szechema zabili mieczem i zabrali Dinę z domu Szechema,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Еммора же і його сина Сихема забили вістрям меча, і взяли Діну з хати Сихема, і вийшли.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zabili Chamora, jego syna Szechema, po czym z domu Szechema zabrali Dinę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Chamora oraz Szechema, jego syna, zabili ostrzem miecza. Potem zabrali Dinę z domu Szechema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2024-06-01T23:25:30Z</dcterms:modified>
</cp:coreProperties>
</file>