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Izrael i rozbił swój namiot powyżej Migdal-Eder.*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ruszył w drogę ponownie. Tym razem rozbił swój namiot powyżej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Izrael 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rozbił swój namiot za wieżą 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stamtąd Izrael, i rozbił namiot swój za wieżą Heder.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stamtąd, rozbił namiot za Wieżą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i rozbił swój namiot 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Izrael i rozbił namiot swój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wyruszył i rozbił swój namiot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znów udał się w drogę i rozbił obóz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ruszył dalej i założył obóz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wędrował dalej i rozbił namiot poza Migdal Eder.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поселився Ізраїль в тій землі, пішов Рувим і спав з Валлою наложницею свого батька. І почув Ізраїль, і поганим було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Israel wyruszył oraz rozbił swój namiot poza wieżą 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wyruszył i rozbił namiot w pewnej odległości za wieżą Eder.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powyżej wieży Eder, </w:t>
      </w:r>
      <w:r>
        <w:rPr>
          <w:rtl/>
        </w:rPr>
        <w:t>עֵדֶר מֵהָלְאָה לְמִגְּדַל־</w:t>
      </w:r>
      <w:r>
        <w:rPr>
          <w:rtl w:val="0"/>
        </w:rPr>
        <w:t xml:space="preserve"> , lub: wieży stada, zob. &lt;x&gt;400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2024-05-30T07:09:58Z</dcterms:modified>
</cp:coreProperties>
</file>