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mieszkał w tej ziemi, Ruben poszedł i położył się z Bilhą, nałożnicą swego ojca, i usłyszał o tym Izrael.*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mieszkał w tej ziemi, między Rubenem a Bilhą, nałożnicą jego ojca, doszło do zbliżenia — i Izrael dowiedział się o tym.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Jakuba było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Izrael mieszkał w tej krainie, Ruben poszedł i spał z Bilhą, nałożnicą swego ojca, i Izrael usłyszał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 synów Jakuba było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tedy, gdy mieszkał Izrael w onej krainie, że szedł Ruben, i spał z Balą, założnicą ojca swego, i usłyszał to Izrael. A było synów Jakóbowych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mieszkał w onej krainie, poszedł Ruben i spał z Balą, nałożnicą ojca swego, co jemu nie tajno było. A było synów Jakobowych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Izrael w tej okolicy, poszedł Ruben i zbliżył się do Bilhy, drugorzędnej żony ojca swego, i obcował z nią; Izrael dowiedział się o tym. Synów Jakuba było dwunastu: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mieszkał w tym kraju, poszedł Ruben i spał z Bilhą, nałożnicą ojca swego. A Izrael dowiedział się o tym. A synów Jakuba było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Izrael przebywał w tym kraju, wtedy Ruben poszedł i położył się z Bilhą, nałożnicą swojego ojca. A Izrael się o tym dowiedział.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Dwunastu synów Jakuba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 zaś miał dwunastu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zamieszkał w tym kraju, Ruben współżył z Bilhą, drugorzędną żoną swojego ojca. A Izrael dowiedział się o tym. Synów Jakuba było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kiedy Izrael mieszkał w tej okolicy, Ruben zbliżył się do Bilhy, drugiej żony swego ojca, i obcował z nią. Izrael dowiedział się o tym. Jakub miał dwunastu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zdarzyło się, gdy Jisrael mieszkał w tej ziemi, że Reuwen poszedł i zamienił posłanie Bilhy, młodszej żony swojego ojca, i usłyszał Jisrael Synów Jaakowa było 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сини Якова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Israel mieszkał w owej krainie, stało się, że Reuben poszedł oraz obcował z Bilhą, nałożnicą swojego ojca. I Israel to usłyszał. Synów Jakóba było dwunastu: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obozował w tej ziemi, pewnego razu Ruben poszedł i położył się z Bilhą, nałożnicą swego ojca, i Izrael o tym usłyszał. A synów Jakuba było dwunastu.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uznał to za złe w swoich oczach, καὶ πονηρὸν ἐφάνη ἐναντίον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49:3-4&lt;/x&gt;; &lt;x&gt;130 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2024-05-29T12:58:03Z</dcterms:modified>
</cp:coreProperties>
</file>