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zatem na pogórzu Seir. Okolice zajęte przez Ezawa nazywa się też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Ezaw zamieszkał na górze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a ten Ezaw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na wyżynie Seir. -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na pogórzu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Ezaw,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(Ezaw to znaczy Edom).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osiadł na górze Seir; Esaw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Ісав в горі Сиір (він є Ісав Едом).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osiadł na górze Seir; Esaw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Ezaw zamieszkał w górzystym regionie Seir.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2024-06-01T19:18:07Z</dcterms:modified>
</cp:coreProperties>
</file>