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7"/>
        <w:gridCol w:w="2920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im: Posłuchajcie, proszę, o czym był sen, który mi się przyśnił: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proszę — powiedział — co za sen mi się przyśnił.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 im: Posłuchajcie, proszę, snu, który mi się przyśnił.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rzekł do nich: Słuchajcie proszę snu tego, który mi się śnił.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Słuchajcie snu mego, którym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 bowiem: Posłuchajcie, jaki miałem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bowiem: Słuchajcie, proszę, tego snu, który mi się śnił: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Posłuchajcie, proszę, jaki miałem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 tak: „Posłuchajcie, jaki miałem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mianowicie tak do nich powiedział: - Posłuchajcie, proszę, jaki miałem sen!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Posłuchajcie, proszę, tego snu, który śniłem.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їм: Послухайте цей сон, який приснився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powiedział do nich: Posłuchajcie tego snu, który mi się przyśnił.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”Zechciejcie posłuchać tego snu, który mi się śnił.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2024-06-01T20:31:06Z</dcterms:modified>
</cp:coreProperties>
</file>