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Tamar, swojej synowej: Zamieszkaj jako wdowa w domu swego ojca, aż podrośnie Szela, mój syn. Bo powiedział: Oby nie umarł również on, jak jego bracia. I poszła Tamar, i 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poradził swojej synowej, Tamar: Zamieszkaj jako wdowa w domu swego ojca. Poczekajmy, aż dorośnie mój syn Szela. Bo pomyślał: Oby on też nie umarł jak jego bracia. Tamar zatem odeszła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swojej synowej Tamar: Mieszkaj w domu twego ojca jako wdowa, aż dorośnie mój syn Szela. Powiedział bowiem: Oby on też nie umarł jak jego bracia. I Tamar odeszła, i 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Judas do Tamary, niewiasty swej: Mieszkaj wdową w domu ojca twego, aż urośnie Sela, syn mój, bo rzekł: By on też snać nie umarł jako bracia jego. I odeszła Tamar,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rzekł Juda Tamarze, niewiastce swojej: Bądź wdową w domu ojca twego, aż uroście Sela, syn mój: bał się bowiem, by i on nie umarł jako bracia jego. Która poszła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swej synowej Tamar: Zamieszkaj jako wdowa w domu twego ojca aż do czasu, gdy dorośnie mój syn, Szela. Myślał jednak: Niech nie umrze on również jak jego bracia. Tamar odeszła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Tamary, synowej swojej: Zamieszkaj jako wdowa w domu ojca twego, aż podrośnie Szela, syn mój. Myślał bowiem: Niech przynajmniej on nie umrze, podobnie jak jego bracia. I poszła Tamar,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Tamar, swojej synowej: Zamieszkaj jako wdowa w domu twego ojca, aż dorośnie mój syn Szela. Myślał jednak: Oby także on nie umarł, jak jego bracia. Tamar odeszła więc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Juda do swojej synowej Tamar: „Zamieszkaj w domu swojego ojca jako wdowa aż do czasu, gdy dorośnie mój syn Szela”. Myślał jednak: „Oby on również nie umarł, podobnie jak jego bracia”. Tamar poszła więc i zamieszkała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doniesiono Tamarze: - Twój teść podąża właśnie do Timny na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swojej synowej Tamar: Zostań jako wdowa w domu twojego ojca, aż dorośnie mój syn Szela. Bo pomyślał: 'Aby także i on nie umarł, jak jego bracia'. Odeszła Tamar i została w domu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своїй невістці Тамарі: Сиди вдовою в домі твого батька, доки великим не стане мій син Силом. Сказав бо: Щоб часом не помер і цей, так як його брати. Відійшовши ж Тамара сіла в домі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Jehuda powiedział do swojej synowej Thamary: Pozostań wdową w domu twojego ojca, aż podrośnie mój syn Szela; bowiem myślał, że może i on umrze, podobnie jak jego bracia. Więc Thamar poszła i zamieszkała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rzekł zatem do Tamar, swej synowej: ”Mieszkaj jako wdowa w domu swego ojca, aż dorośnie Szela, mój syn”. Bo sobie powiedział: ”On też mógłby umrzeć jak jego bracia”. Toteż Tamar poszła i mieszkała w domu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2024-05-12T14:34:16Z</dcterms:modified>
</cp:coreProperties>
</file>