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i powiedział mu: Nie znalazłem jej, a też mężczyźni z tego miejsca powiedzieli: Nie było tu kobiety świątynnej.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2024-05-12T16:14:30Z</dcterms:modified>
</cp:coreProperties>
</file>