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namawiała Józefa dzień w dzień, nie słuchał jej i nie chciał się przy niej położyć ani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co dnia namawiała Józefa, on był nieugięty — nie chciał się przy niej położyć ani z nią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namawiała Józefa dzień w dzień, on nie zgadzał się z nią położyć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namawiała Józefa na każdy dzień, a on jej nie zezwalał, aby spał z nią, albo bywał z 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Takimić słowy na każdy dzień i niewiasta przykrzyła się młodzieńcowi, i on się zbraniał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go namawiała codziennie, nie usłuchał jej i nie chciał położyć się przy niej, aby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ona namawiała Józefa codziennie, by spał z nią i żył z nią, nie usłuchał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namawiała Józefa codziennie, by się z nią położył i współżył, to jednak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namawiała go codziennie, aby położył się z nią i współżył. Lecz on jej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dzień w dzień tak Józefa namawiała, nie zgodził się położyć się z nią (współżyć z nią).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mówiła do Josefa każdego dnia, ale nie posłuchał jej, aby położyć się obok niej i być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говорила день за днем Йосифові, і не слухав її, щоб лежати з нею, щоб бути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codziennie namawiała Josefa, stało się, że jej nie usłuchał, by położyć się przy niej i z nią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po dniu mówiła do Józefa, on zaś jej nie posłuchał, żeby się przy niej położyć i z nią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2024-05-30T01:25:28Z</dcterms:modified>
</cp:coreProperties>
</file>