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szatę przy sobie do przybycia pana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Szatę, którą zostawił Józef, zatrzymała przy sobie aż do powrotu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u siebie jego szatę, aż przyszedł do domu jego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szatę u siebie, aż przyszedł pan jego do 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tedy wiary, płaszcz zatrzymany ukazała mężowi, gdy się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płaszcz u siebie, aż przyszedł pan Józefa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szatę jego obok siebie aż do przybycia pana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ubranie obok siebie, aż do powrotu jego pana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jego płaszcz, aż przyszedł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suknię jego u siebie aż powrócił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Zatrzymała u siebie jego ubranie, aż przyszedł do domu jego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залишає одіж при собі, доки не прийшов пан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u siebie także jego szatę, aż do przybycia do domu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trzymała jego szatę przy sobie. aż jego pan przyszedł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2024-05-29T15:08:38Z</dcterms:modified>
</cp:coreProperties>
</file>