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5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był z Józefem tak, że zjednał sobie łaskę i zapewnił mu życzliwość księcia Okrągłego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był z Józefem. Zapewnił mu łaskę i życzliwość przełożonego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był z Józefem, okazał mu miłosierdzie i dał mu łaskę w oczach przełożonego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był z Józefem, i skłoniwszy ku niemu miłosierdzie, dał mu łaskę w oczach przełożonego nad domem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był z Jozefem i smiłowawszy się nad nim, dał mu łaskę przed oblicznością przełożonego nad ciemnicą.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był z Józefem i okazał mu łaskę, tak iż zjednał on sobie życzliwość naczelnika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był z Józefem i sprawił, że zjednał sobie przychylność i zapewnił sobie życzliwość przełożonego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był z Józefem, okazał mu łaskę i zjednał przychylność naczelnika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był z Józefem i okazał mu miłosierdzie. Sprawił również, że nadzorca więzienia był dla niego życzliwy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był z Józefem i otaczał go życzliwością, jednając mu łaskę w oczach nadzorcy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był z Josefem, okazał mu łaskawość i sprawił, że naczelnik więzienia był mu przychylny.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Господь з Йосифом і злив на нього милосердя, і дав йому ласку перед головним сторожем,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 był z Josefem, sprowadził na niego przychylność oraz użyczył mu łaski w oczach przełożonego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dalej był z Józefem i okazywał mu lojalną życzliwość oraz sprawił, że znalazł łaskę w oczach naczelnika więzienia.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2024-05-29T13:47:30Z</dcterms:modified>
</cp:coreProperties>
</file>