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Bóg: Cóż uczyniłeś? Wołanie krwi ― brata twego krzyczy do Mnie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zrobiłeś? Głos* (rozlanej) krwi** twego brata woła do Mnie z 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, lub: Słuchaj ! por. &lt;x&gt;290 13:4&lt;/x&gt;;&lt;x&gt;290 52:8&lt;/x&gt;; &lt;x&gt;300 10:22&lt;/x&gt;;&lt;x&gt;300 50:28&lt;/x&gt;, &lt;x&gt;10 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krwi, ּ</w:t>
      </w:r>
      <w:r>
        <w:rPr>
          <w:rtl/>
        </w:rPr>
        <w:t>דְמֵי</w:t>
      </w:r>
      <w:r>
        <w:rPr>
          <w:rtl w:val="0"/>
        </w:rPr>
        <w:t xml:space="preserve"> : krew w lm ozn. krew przelaną w akcie zbrodni, &lt;x&gt;10 4:10&lt;/x&gt;L.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2024-05-17T10:24:53Z</dcterms:modified>
</cp:coreProperties>
</file>