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 Abel został pasterzem owiec, Kain zaś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jeszcze jego brata Abla. Abel był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 zasię brata jego Abla; i był Abel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porodziła brata jego Abela. A Abel był pasterzem owiec, a Kain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jeszcze Abla, jego brata.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brata jego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 Abla. Abel był pasterzem owiec, a Kain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jego brata Abla. Abel został pasterzem owiec,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jeszcze jego brata,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urodziła jego brata Hewla. Hewel był pasterzem, a Kajin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додала родити його брата Авеля. І Авель був пастирем овець, а Каїн був рільником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urodziła jego brata Hebla. Hebel był pasterzem trzód, zaś 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jeszcze urodziła jego brata. Abla. I Abel został pasterzem owiec. Kain zaś zajął się uprawą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2024-05-17T11:55:43Z</dcterms:modified>
</cp:coreProperties>
</file>