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siedem razy pomszczony z Kaina, z zaś Lamecha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siedmiokrotnie miał być pomszczony Kain, ale Lamech siedemdziesięciosiedmiokrotnie.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2024-05-17T08:26:11Z</dcterms:modified>
</cp:coreProperties>
</file>