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Set zrodził syna, nazwał zaś ― imieniem jego Enosz. Ten miał nadzieję wzywając ― imię JAHWE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Setowi, także jemu urodził się syn i dał mu na imię Enosz.* Wtedy zaczęto wzywać imienia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z kolei też urodził się syn. Dał mu na imię Enosz. W tym czasie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 i nadał mu imię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też urodził się syn, i nazwał imię jego Enos. Na ten czas poczęto wzywać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Setowi narodził się syn, którego nazwał Enos: ten począł wzywać imienia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syn; Set dał mu imię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także urodził się syn i nazwał go Enosz. Wtedy zaczęto wzywać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 i nazwał go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Setowi również urodził się syn, którego nazwał imieniem Enosz. Wtedy zaczęto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Szetowi urodził się syn i [Szet] nadał mu imię Enosz. Wtedy zaczęto bezcześcić wzywanie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Ситові був син, а назвав його імя Енос: цей надіявся прикликати імя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Szetowi także urodził się syn i nazwał jego imię Enosz. Wtedy to zaczęto wzywać Imienia WIEKUISTEGO,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Setowi także urodził się syn i on dał mu imię Enosz. W owym czasie zaczęto wzywać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Enosz, </w:t>
      </w:r>
      <w:r>
        <w:rPr>
          <w:rtl/>
        </w:rPr>
        <w:t>אֱנֹוׁש</w:t>
      </w:r>
      <w:r>
        <w:rPr>
          <w:rtl w:val="0"/>
        </w:rPr>
        <w:t xml:space="preserve"> (’enosz), czyli: (1) człowiek; (2) kruchy, delikatny.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czcić PANA (?), por. &lt;x&gt;10 12:8&lt;/x&gt;;&lt;x&gt;10 13:4&lt;/x&gt;;&lt;x&gt;10 21:33&lt;/x&gt;;&lt;x&gt;10 26:25&lt;/x&gt;; wg G: Ten miał nadzieję wzywać imienia Pana Boga, οὗτος ἤλπισεν ἐπικαλεῖσθαι τὸ ὄνομα κυρίου τοῦ θεου  (tłumacz na grecki mógł uznać, że </w:t>
      </w:r>
      <w:r>
        <w:rPr>
          <w:rtl/>
        </w:rPr>
        <w:t>הּוחַל</w:t>
      </w:r>
      <w:r>
        <w:rPr>
          <w:rtl w:val="0"/>
        </w:rPr>
        <w:t xml:space="preserve"> pochodzi od </w:t>
      </w:r>
      <w:r>
        <w:rPr>
          <w:rtl/>
        </w:rPr>
        <w:t>יחל</w:t>
      </w:r>
      <w:r>
        <w:rPr>
          <w:rtl w:val="0"/>
        </w:rPr>
        <w:t xml:space="preserve"> , mieć nadzieję, a nie od </w:t>
      </w:r>
      <w:r>
        <w:rPr>
          <w:rtl/>
        </w:rPr>
        <w:t>חלל</w:t>
      </w:r>
      <w:r>
        <w:rPr>
          <w:rtl w:val="0"/>
        </w:rPr>
        <w:t xml:space="preserve"> , zacząć).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2024-05-17T11:32:56Z</dcterms:modified>
</cp:coreProperties>
</file>