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jeśli właściwie przyniosłeś, właściwie zaś nie rozdzieliłeś, popełniłeś grzech? Zachowaj spokój! Do ciebie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[należy]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odwrócenie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niego, i ty będziesz panował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byłoby uniesienia, gdybyś czynił dobrze? A skoro nie czynisz dobrze, u drzwi leży* grzech. Ku tobie zwraca się jego pragnienie, lecz ty będziesz nad nim panował.**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leży, </w:t>
      </w:r>
      <w:r>
        <w:rPr>
          <w:rtl/>
        </w:rPr>
        <w:t>רֹבֵץ</w:t>
      </w:r>
      <w:r>
        <w:rPr>
          <w:rtl w:val="0"/>
        </w:rPr>
        <w:t xml:space="preserve"> (rowets), lub: czai się; grzech jest rż, może więc od ak. rabitsu, czyli: demon l. pokusa; może hap. oryg. </w:t>
      </w:r>
      <w:r>
        <w:rPr>
          <w:rtl/>
        </w:rPr>
        <w:t>חַּטָאת תרֹבֵץ</w:t>
      </w:r>
      <w:r>
        <w:rPr>
          <w:rtl w:val="0"/>
        </w:rPr>
        <w:t xml:space="preserve"> , &lt;x&gt;10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zob. &lt;x&gt;10 3:16&lt;/x&gt;; por. ku swemu mężowi będziesz kierować swe pragnienie, lecz on będzie nad tobą panował, </w:t>
      </w:r>
      <w:r>
        <w:rPr>
          <w:rtl/>
        </w:rPr>
        <w:t>וְהּוא יִמְׁשָל־ּבְָך וְאֶל־אִיׁשְֵךּתְׁשּוקָתְֵך</w:t>
      </w:r>
      <w:r>
        <w:rPr>
          <w:rtl w:val="0"/>
        </w:rPr>
        <w:t xml:space="preserve"> , z: Ku tobie zwraca się jego pragnienie, lecz ty będziesz nad nim panował, </w:t>
      </w:r>
      <w:r>
        <w:rPr>
          <w:rtl/>
        </w:rPr>
        <w:t>וְאֵלֶיָךּתְׁשּוקָתֹו וְאַּתָהּתִמְׁשָל־ּבֹו</w:t>
      </w:r>
      <w:r>
        <w:rPr>
          <w:rtl w:val="0"/>
        </w:rPr>
        <w:t xml:space="preserve"> , &lt;x&gt;10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2024-05-17T10:26:12Z</dcterms:modified>
</cp:coreProperties>
</file>