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winorośli trzy pędy. I gdy puściła pąki, zakwitł kwiat (i) dojrzały jej kiście winogron.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2024-05-12T23:32:54Z</dcterms:modified>
</cp:coreProperties>
</file>