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Miałem sen, a nie ma nikogo, kto by go wyłożył. Ale usłyszałem o tobie, że gdy usłyszysz sen, potrafisz go wyłożyć.*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 — zaczął faraon — i nie ma mi kto go wyłożyć. O tobie natomiast mówią, że gdy usłyszysz sen, potrafisz 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do Józefa: Śnił mi się sen, a nie ma nikogo, kto potrafi mi go wytłumaczyć. Ale słyszałem, jak mówiono o tobie, że gdy usłyszysz sen, umiesz go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Józefa: Śnił mi się sen, a nie mam, kto by mi go wyłożył; alem ja o tobie słyszał, gdy mówiono, że gdy usłyszysz sen, umiesz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rzekł: Miałem sny, a nie masz, kto by wyłożył; które, słyszałem, że ty barzo mądrze wykładasz.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Miałem sen, którego nikt nie umie wyjaśnić. Ja zaś słyszałem, jak mówiono o tobie, że skoro usłyszysz sen, zaraz go wyjaśniasz.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rzekł do Józefa: Miałem sen, a nie ma nikogo, kto by go wyłożył, ale o tobie słyszałem, że gdy usłyszysz sen, umiesz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powiedział do Józefa: Miałem sen, ale nikt nie może go wyjaśnić. Dowiedziałem się jednak, że ty gdy usłyszysz sen, zaraz go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„Miałem sen, którego nikt nie potrafi mi wyjaśnić. Słyszałem jednak, że skoro usłyszysz sen, zaraz go wytłumaczysz”.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rzekł do Józefa: - Miałem sen, lecz nie ma nikogo, kto by go wyjaśnił. O tobie zaś słyszałem, że wystarczy, iż usłyszysz sen, a zaraz go objaśnisz.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faraon do Josefa: Miałem sen i nie ma nikogo, kto by go wyjaśnił, a słyszałem, że mówiono o tobie, że gdy usłyszysz sen, to go objaśnisz.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Я побачив сон і немає нікого хто б його пояснив. Я ж чув про тебе, що кажуть, що ти, послухавши сни, пояснюєш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Josefa: Śnił mi się sen, a nie ma nikogo, kto by go wytłumaczył; ale mówią i ja o tobie słyszałem, że ty rozumiesz sen, by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rzekł do Józefa: ”Śnił mi się sen, ale nie ma nikogo, kto by go wyjaśnił. Ja zaś słyszałem, jak mówiono o tobie, że gdy usłyszysz sen, potrafisz go wyjaśnić”.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wystarczy, że usłyszysz sen, a możesz go wyłożyć.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2024-06-01T20:45:48Z</dcterms:modified>
</cp:coreProperties>
</file>