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Oto ja w moim śnie stałem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opowiedział więc Józefowi swój sen: Śniło mi się, że stałem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więc do Józefa: Oto w moim śnie stałem na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 do Józefa: Zdało mi się we śnie, jakobym stał na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tedy Farao, co widział: Zdało mi się, żem stał na brzegu rzeki,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więc powiedział do Józefa: Oto stałem we śnie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faraon do Józefa: Śniło mi się, że stałem nad brzegiem Nilu,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więc do Józefa: W moim śnie stałem na brzegu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zaczął więc opowiadać Józefowi: „Śniło mi się, że stoję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zaczął opowiadać Józefowi: - Oto w moim śnie stanąłem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faraon powiedział do Josefa: w moim śnie stałem nad brzegiem Rzeki.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Мовив же Фараон Йосифові, кажучи: В моїм сні мені здавалося, що я стояв при березі ріки,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 do Josefa: W moim śnie niby stoję nad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mówił dalej do Józefa: ”Oto w moim śnie stałem na brzegu 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2024-06-01T20:13:34Z</dcterms:modified>
</cp:coreProperties>
</file>