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w moim śnie* – oto siedem kłosów wyrastało z jednej łodygi, pełnych i dorodnych.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zasnąłem, śniłem dalej. Tym razem siedem kłosów wyrastało z łodygi. Były pełne i dorodne.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śnie, jak oto siedem kłosów, pełnych i dorodnych,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zaś we śnie, a oto, siedem kłosów wyrastało z jednego źdźbła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sen: siedm kłosów wyrastało ze źdźbła jednego pełnych i barzo pięknych,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zobaczyłem we śnie siedem kłosów wyrastających z jednej łodygi, zdrowych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śnie, że z jednej łodygi wyrastało siedem kłosów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moim śnie, jak z jednej łodygi wyrastało siedem pełnych i pięknych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we śnie siedem kłosów, pełnych i dorodnych, wyrastających na jednym źdźble.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zobaczyłem jeszcze we śnie siedem kłosów wyrosłych z jednej łodygi, pełnych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potem] zobaczyłem w moim śnie siedem kłosów wyrastających z jednego źdźbła, pełnych i 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знову побачив в моїм сні, і наче сім колосків вийшли з одного стебла повні і гарні.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we śnie, że z jednego źdźbła wyrastało jakby siedem kłosów, pełnych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zobaczyłem w moim śnie i oto z jednej łodygi wyrastało siedem kłosów pełnych i dorodnych.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zobaczyłem ponownie, καὶ εἶδον πάλιν ἐν τῷ ὕπνῳ μου,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2024-06-01T20:46:43Z</dcterms:modified>
</cp:coreProperties>
</file>