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siedem innych krów wyszło za nimi z Nilu, brzydkich z wyglądu i wychudłego ciała, i stanęło obok tamtych krów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wyszło z Nilu kolejnych siedem krów. Te wyglądały strasznie, były wychudzone, a stanęły obok krów, które wyszły wcześniej i pasły się nad Nilem.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też za nimi wychodziło z rzeki siedem innych krów, brzydkich i chudych, które stanęły obok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krów nad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też siedem krów innych wychodziło za niemi z rzeki, szpetnych na wejrzeniu, i chudych na ciele, które stały wedle krów pierwszych nad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siedm wynarzały się z rzeki szpetne i chude i pasły się na samym brzegu rzeki na miejscach zielonych,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siedem innych krów wyszło z Nilu, brzydkich i chudych, które stanęły obok tamtych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wyszło za nimi z Nilu siedem innych krów, szpetnych i chudych i stanęło obok tamtych krów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wyszło z Nilu siedem innych krów, wynędzniałych i chudych, które stanęły obok tamtych krów na brzegu Nilu,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 nimi wyszło z Nilu siedem innych krów, które były brzydkie i chude. Stanęły one nad brzegiem Nilu obok tamtych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 Nilu wyszło za tamtymi siedem innych krów wynędzniałych, wychudzonych, i stanęło przy tamtych krowach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wyszło za nimi z Rzeki siedem innych krów, o brzydkim wyglądzie i chudym ciele, i stanęły obok krów na brzegu 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сім корів вийшли після цих з ріки погані на вид і худі тілом, і паслися при коровах при березі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nimi, oto z rzeki wyszło siedem innych krów, lichych na spojrzeniu oraz wychudłych na ciele, i stanęły nad brzegiem rzeki obok poprzednich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wychodziło za nimi z Nilu siedem innych krów, brzydkich z wyglądu i wychudzonych, i stanęło obok tamtych krów na brzegu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2024-06-01T23:20:33Z</dcterms:modified>
</cp:coreProperties>
</file>