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faraon do swoich sług: Czy znajdziemy człowieka jak ten – w którym byłby Duch Boży?*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znajdziemy człowieka podobnego temu — zapytał faraon — w którym byłby Duch Boży, jak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więc swoje sługi: Czy znajdziemy człowieka mu podobnego, w którym jest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sług swoich: Izaż znajdziemy podobnego mężowi temu, w którym by był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Izali możemy naleźć takowego męża, któryby ducha Bożego pełen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faraon do swych dworzan: Czyż znajdziemy podobnego mu człowieka, który miałby tak jak on ducha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faraon do dworzan swoich: Czy moglibyśmy znaleźć innego męża, który miałby ducha Bożego tak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więc dworzan: Czy znajdziemy takiego człowieka jak ten, który miałby w sobie ducha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więc swoich sług: „Czy znajdziemy człowieka, który, podobnie jak on, miałby ducha Bożego?”.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więc swych dworzan: - Czy znajdziemy męża podobnego do tego oto, w którym jest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faraon swoich sług: Czy znajdziemy człowieka takiego jak ten, w którym jest duch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всім своїм рабам: Де знайдемо таку людину, яка має в собі Божого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powiedział do swoich sług: Czy znajdziemy podobnego męża, w którym by był Duch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faraon powiedział do swych sług: ”Czy można znaleźć innego męża, takiego jak ten, w którym jest duch Boży?”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31:3&lt;/x&gt;; &lt;x&gt;70 3:10&lt;/x&gt;; 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2024-06-01T23:11:21Z</dcterms:modified>
</cp:coreProperties>
</file>