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zasnął, śnił znowu: Oto siedem kłosów wyrastało z jednej łodygi, zdrowych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zasnął, znów miał sen. Tym razem śniło mu się, że z jednej łodygi wyrastało siedem kłosów. Były pełne i dorodne.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usnął, śnił po raz drugi. A oto siedem pełnych i cudnych kłosów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usnął, śniło mu się po wtóre; a ono siedem kłosów wyrastało z jednego źdźbła, pełnych i cudnych.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zasnął i widział drugi sen: siedm kłosów wychodziło z jednego źdźbła pełnych i cudnych,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zasnął, miał drugi sen: oto siedem kłosów wyrastających z jednej łodygi, zdrowych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zasnął, miał znowu sen. Oto siedem kłosów pełnych i pięknych wyrastało z jednej łodygi.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i śnił znowu: z jednej łodygi wyrastało siedem kłosów, pełnych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zasnął, miał drugi sen. Widział siedem pełnych i dorodnych kłosów, wyrastających na jednym źdźble.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zasnął, śnił po raz drugi, że siedem kłosów grubych i pełnych wyrosło na jednej łodydze.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Zasnął i śnił po raz drugi, że z jednego źdźbła wyrosło siedem kłosów zdrowych i 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бачив сон, і ось сім колосків виходили з одного стебла вибрані і гарні;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zasnął oraz śniło mu się powtórnie: Oto siedem zdrowych i pięknych kłosów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znowu zasnął i śnił po raz drugi. I oto z jednej łodygi wyrastało siedem kłosów grubych i dorodnych.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2024-06-01T21:11:21Z</dcterms:modified>
</cp:coreProperties>
</file>