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zgłodniała cała ziemia egipska, lud zawołał do faraona o chleb. Wtedy faraon powiedział całemu Egiptowi: Idźcie do Józefa i czyńcie,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mieszkańcom Egiptu też zaczął doskwierać głód, prosili o chleb faraona. Wtedy faraon ogłosił w całym kraju: Kierujcie się z tym do Józefa i czyńcie,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całej ziemi Egiptu był głód, lud wołał do faraona o chleb. I faraon powiedział wszystkim Egipcjanom: Idźcie do Józefa, a co wam powie, zróbcie.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ściśniona była głodem wszystka ziemia Egipska, i wołał lud do Faraona, o chleb. I rzekł Farao wszystkim Egipczanom: Idźcie do Józefa, a co wam rzecze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gdy głód dokuczał, wołał lud do Faraona żywności prosząc. Który im odpowiedział: Idźcie do Jozefa, a cokolwiek on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 w Egipcie głód zaczął się dawać we znaki, ludność domagała się chleba od faraona. Wtedy faraon mówił do wszystkich Egipcjan: Udajcie się do Józefa i czyńcie,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również w całej ziemi egipskiej zapanował głód, lud wołał do faraona o chleb. Wtedy faraon mówił do wszystkich Egipcjan: Idźcie do Józefa i czyńcie, co on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Egipt zaczął cierpieć głód i lud wołał do faraona o chleb, faraon mówił do wszystkich Egipcjan: Idźcie do Józefa! Róbcie wszystko, co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i w Egipcie zaczął się głód, lud błagał faraona o żywność. Faraon mówił więc do wszystkich Egipcjan: „Idźcie do Józefa i czyńcie to, co wam powie!”.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 cały Egipt zaczął odczuwać głód, lud wołał do faraona o żywność. A faraon odpowiedział wszystkim Egipcjanom: - Idźcie do Józefa i róbcie, jak wam 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kraj egipski głodował i naród wołał do faraona o chleb, faraon powiedział do całego Egiptu: Idźcie do Josefa i co wam powie, to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зголодніла вся єгипетска земля. Закричав же нарід до Фараона за хлібами. Сказав же Фараон усім єгиптянам: Ідіть до Йосифа, і що лиш скаже вам, зробіть.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nastał głód i w całej ziemi Micraim, a lud wołał do faraona o chleb. Wtedy faraon powiedział do wszystkich Micrejczyków: Idźcie do Josefa oraz uczyńcie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cała ziemia egipska wygłodniała i lud zaczął wołać do faraona o chleb. Wówczas faraon rzekł do wszystkich Egipcjan: ”Idźcie do Józefa. Cokolwiek wam powie, to uczyńcie”.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2024-06-01T19:57:34Z</dcterms:modified>
</cp:coreProperties>
</file>