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do człowieka, który był nad domem Józefa, i przemówili do niego u wejścia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do zarządcy i rozmówili się z nim jeszcze przed wejściem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zarządcy domu Józefa i rozmawiali z nim w drzwiach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do męża tego, który był sprawcą domu Józefowego, mówili do niego we drzwiach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jeszcze we drzwiach przystąpiwszy do szafarza domowego,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już u wejścia do domu Józefa, podeszli do zarządzającego jego domem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męża, który był zarządcą domu Józefa, i przemówili do niego w bramie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więc do tego człowieka, przełożonego nad domem Józefa, i zwrócili się do niego przy wejściu do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domu rzekli więc do zarządcy domu Józefa: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domu podeszli więc do człowieka, który był zarządcą domu Józefa, i poczęli tłumaczyć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zbliżyli się do człowieka, który zarządzał domem Josefa, i rozmawiali z nim przy wejściu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Приступивши ж до чоловіка, що над домом Йосифа, сказали йому в дверях 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przystąpili do tego męża, który był przełożonym nad domem Josefa i u wejścia do domu zagadnęli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do męża ustanowionego nad domem Józefa i rozmawiali z nim u wejścia do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2024-05-12T15:21:22Z</dcterms:modified>
</cp:coreProperties>
</file>