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kiedy skończyli jeść zboże, które przynieśli z Egiptu, że powiedział do nich ich ojciec: Zakupcie* nam znów trochę żywności!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skończył im się zapas zboża, które przywieźli z Egiptu, Jakub powiedział do synów: Zakupcie nam znów trochę żywności!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zużyli zboże, które przynieśli z Egiptu, ich ojciec powiedział do nich: Idźcie znowu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kupcie nam trochę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strawili onę żywność, którą byli przynieśli z Egiptu, że rzekł do nich ojciec ich: Idźcie znowu, a kupcie nam cokolwiek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strawili żywność, którą byli przywieźli z Egiptu, rzekł Jakob do synów swoich: Wróćcie się a nakupcie nam trochę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do ostatka zjedli zboże, które sprowadzili z Egiptu, rzekł do nich ich ojciec: Idźcie znów kupić dla nas trochę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zjedli wszystko zboże, które sprowadzili z Egiptu, rzekł do nich ojciec: Zakupcie nam znowu trochę żywności!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zjedzono całe zboże, które przywieźli z Egiptu, ojciec zwrócił się do nich: Idźcie znowu i kupcie nam trochę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skończyło się zboże, które przywieźli z Egiptu, Jakub powiedział do swoich synów: „Kupcie znów dla nas trochę żywności”.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skończyło się zboże, które przywieźli z Egiptu, ojciec tak rzekł do nich: - Jeszcze raz zakupcie dla nas trochę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tak, że gdy skończyło się jedzenie, które przynieśli z Egiptu, powiedział do nich ojciec: Wróćcie i kupcie dla nas trochę żywności.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коли скінчили їсти пшеницю, яку принесли з Єгипту, і їм сказав їх батько: Пішовши, знову купіть нам трохи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spożyli do ostatka zboże, które sprowadzili z Micraim, stało się, że ich ojciec do nich powiedział: Wróćcie znowu oraz kupcie nam trochę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zjedli zboże przywiezione z Egiptu, ojciec odezwał się do nich: ”Wróćcie tam, kupcie dla nas trochę żywności”.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wróćcie (tam) i zakupcie.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2024-05-13T08:33:56Z</dcterms:modified>
</cp:coreProperties>
</file>