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o (ich) powodzenie i powiedział: Jak się ma wasz sędziwy ojciec, o którym mi mówiliście? Czy jeszcze żyje?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2024-05-13T10:32:38Z</dcterms:modified>
</cp:coreProperties>
</file>