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podawał im porcje sprzed swego oblicza, porcja zaś Beniamina była pięć razy* większa od porcji ich wszystkich. I pili z nim, i podpili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razy, </w:t>
      </w:r>
      <w:r>
        <w:rPr>
          <w:rtl/>
        </w:rPr>
        <w:t>יָדֹות</w:t>
      </w:r>
      <w:r>
        <w:rPr>
          <w:rtl w:val="0"/>
        </w:rPr>
        <w:t xml:space="preserve"> , tj.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2024-05-12T23:33:33Z</dcterms:modified>
</cp:coreProperties>
</file>