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pieniądze, które znaleźliśmy na wierzchu naszych worków, przynieśliśmy z powrotem do ciebie z ziemi kananejskiej. Jak więc mielibyśmy kraść z domu twego pana srebro albo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pieniędzy, które znaleźliśmy w naszych worach, nie odnieśliśmy z ziemi kananejskiej? Jak więc mielibyśmy kraść z domu twego pana srebro albo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pieniądze, które znaleźliśmy na wierzchu naszych worów, przynieśliśmy do ciebie z powrotem z ziemi Kanaan. Jakże mielibyśmy kraść z domu twego pana srebro lub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pieniądze, któreśmy byli znaleźli na wierzchu worów naszych, odnieśliśmy zaś do ciebie z ziemi Chananejskiej; a jakoż byśmy kraść mieli z domu pana twego srebro albo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któreśmy naleźli na wierzchu worów, odnieśliśmy do ciebie z ziemie Chananejskiej: a jakoż za tym iść może, abyśmy ukraść mieli z domu pana twego złoto abo srebro?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pieniądze, które znaleźliśmy na wierzchu naszych toreb, przynieśliśmy ci z Kanaanu. Jakże więc mielibyśmy dopuszczać się kradzieży złota lub srebra w domu twego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pieniądze, które znaleźliśmy na wierzchu worów naszych, przynieśliśmy znowu do ciebie z ziemi kanaanejskiej; jakżebyśmy mieli kraść w domu pana twego srebro albo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pieniądze, które znaleźliśmy na wierzchu w naszych workach, ponownie przywieźliśmy do ciebie z ziemi kananejskiej. Jak więc moglibyśmy ukraść z domu twego pana srebro lub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pieniądze, które znaleźliśmy na wierzchu naszych worków, przywieźliśmy z Kanaanu. Jak więc moglibyśmy ukraść z domu twojego pana srebro lub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pieniądze, które znaleźliśmy na wierzchu naszych worów, przynieśliśmy do ciebie z powrotem z ziemi Kanaan. Jakże więc mielibyśmy kraść srebro lub złoto z domu twojego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pieniądze, które znaleźliśmy na wierzchu w naszych workach, przynieśliśmy z powrotem z ziemi Kanaan. Więc jak moglibyśmy ukraść z domu twojego pana srebro czy złoto?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гроші, які ми знайшли в наших мішках, ми тобі повернули з Ханаанської землі, як же украдемо срібло чи золото з дому твого пана?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 ziemi Kanaan odnieśliśmy ci pieniądze, które znaleźliśmy przy otworze naszych tobołów; więc jakże mielibyśmy kraść srebro lub złoto z domu twojego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pieniądze, które znaleźliśmy na wierzchu w swych workach, przynieśliśmy ci z powrotem z ziemi Kanaan. Jakże więc moglibyśmy wykraść srebro lub złoto z domu twego pana?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2024-06-01T13:11:34Z</dcterms:modified>
</cp:coreProperties>
</file>