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(o tym) usłyszano w domu faraona, że przybyli bracia Józefa, okazało się to dobre w oczach faraona i w oczach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pałacu faraona usłyszano, że przybyli bracia Józefa, sam faraon, a też jego dworzanie, przyjęli wieść o tym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rozgłoszono tę wieść w domu faraona: Przyjechali bracia Józefa. I podobało się to faraonowi i 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rozgłoszono tę wieść w domu Faraonowym, mówiąc: Przyjechali bracia Józefowi; i podobało się to w oczach Faraonowych, i w oczach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 jest, i gęstą mową rozgłoszono na dworze królewskim: Przyjachali bracia Jozefowi. I uradował się Farao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rozeszła się w pałacu faraona wieść: Bracia Józefa przybyli, uradował się faraon i jego dworzanie.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doszła na dwór faraona, że przybyli bracia Józefa, podobało się to faraonowi i dworzanom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dwór faraona usłyszał, że przybyli bracia Józefa, wówczas faraon i jego dworzanie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domu faraona rozeszła się wieść, że przybyli bracia Józefa, faraon i jego słudzy cieszyli się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domu faraona rozeszła się wieść: ”Przybyli bracia Józefa” - mile przyjął to faraon i jego dworzanie.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Usłyszano tę wieść w domu faraona i mówiono: 'Przybyli bracia Josefa'. I było to dobrze przyjęte przez samego faraona i przez 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пронеслася чутка до дому Фараона, кажучи: Прийшли брати Йосифа. Зрадів же Фараон і його слуги.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wieść rozniosła się w domu faraona i mówiono: Przybyli bracia Josefa. I było to przyjemne w oczach faraona oraz w oczach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 w domu faraona następującą wieść: ”Przybyli bracia Józefa!” I było to dobre w oczach faraona i 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2024-05-28T02:33:31Z</dcterms:modified>
</cp:coreProperties>
</file>