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Wyjechali zatem z Egiptu i przybyli do ziemi Kanaan, do Jakuba,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Wyjechali zatem z Egiptu i przybyli do ziemi Kanaan, do swego ojca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Wyjechali z Egiptu i przyjechali do ziemi Kanaan, do swego ojca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wyjechawszy z Egiptu przyjechali do ziemi Chananejskiej, do Jakóba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wyjachawszy z Egiptu, przyszli do ziemie Chananejskiej do ojca swego, Jakoba.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z Egiptu, przybyli do Kanaanu, do swego ojca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wyjechali z Egiptu i przybyli do ziemi kanaanejskiej, do Jakuba, ojca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Wyjechali więc z Egiptu i przybyli do ziemi kananejskiej do swojego ojca,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opuścili Egipt i przybyli do ziemi Kanaan, do swojego ojca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powtórzyli mu wszystko, o czym Józef mówił z nimi, i gdy zobaczył wozy, które przysłał Józef, by go zabrać, wtedy nowy duch wstąpił w ich ojca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z Egiptu i przyszli do ziemi Kanaan, do Jaakowa, ich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вийшли з Єгипту і пішли до ханаанської землі до свого батька Якова,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wyszli z Micraimu oraz przybyli do ziemi Kanaan, do swojego ojca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Egiptu, i w końcu przybyli do ziemi Kanaan, do Jakuba, swego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2024-05-28T07:35:47Z</dcterms:modified>
</cp:coreProperties>
</file>