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otworzył się przed braćmi: Ja jestem Józef! Czy żyje jeszcze mój ojciec? Bracia zaś, ze strachu przed nim, nie byli w stanie wydusić z siebie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swoich braci: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 Czy mój ojciec jeszcze żyje?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bracia nie mogli mu odpowiedzieć, bo zatrwożyli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Jamci jest Józef; a żywże jeszcze ojciec mój? i nie mogli mu bracia jego odpowiedzieć, bo się zlękli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Jam ci jest Jozef! Jeszczeli żyw ociec mój? Nie mogli bracia odpowiedzieć, wielką bojaźnią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Józef do swych braci: Ja jestem Józef! Czy ojciec mój jeszcze żyje? Ale bracia nie byli w stanie mu odpowiedzieć, gdyż na jego widok 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Józef do braci swoich: Jam jest Józef! Czy żyje jeszcze ojciec mój? A bracia jego nie mogli mu odpowiedzieć, bo się go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Ja jestem Józef! Czy żyje jeszcze mój ojciec? Jego bracia jednak nie mogli mu odpowiedzieć, bo się go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swoich braci: „Ja jestem Józef! Czy żyje jeszcze mój ojciec?”. Lecz jego bracia nie byli w stanie mu odpowiedzieć, gdyż bardzo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swoich braci: - Ja jestem Józef! Czy mój ojciec żyje jeszcze? Ale bracia jego nie zdołali mu odpowiedzieć z przestrachu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jestem Josef. Czy mój ojciec jeszcze żyje? Ale jego bracia nie mogli odpowiedzieć, bo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Я є Йосиф, чи ще мій батько живий? І брати не могли йому відповісти, бо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powiedział do swoich braci: Ja jestem Josef. Czy jeszcze żyje mój ojciec? Ale jego bracia nie mogli mu odpowiedzieć, ponieważ się przed nim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powiedział do swych braci: ”Ja jestem Józef. Czy mój ojciec jeszcze żyje?” Lecz jego bracia nie byli w stanie mu odpowiedzieć, gdyż się zatrwożyli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2024-05-28T14:58:03Z</dcterms:modified>
</cp:coreProperties>
</file>