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tu posłaliście, ale Bóg! On mnie ustanowił głównym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panem całego jego domu i władcą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Bóg, który mnie ustanowił ojcem dla faraona i panem całego jego domu oraz władcą nad całą ziemią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wyście mię tu posłali, ale Bóg, który mię postanowił ojcem Faraonowym, i panem wszystkiego domu jego, a panującym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wasząć radą, ale za Bożą wolą tu jestem posłany; który mię uczynił jako ojcem Faraonowym i panem wszytkiego domu jego, i przełożonym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wyście mnie tu posłali, lecz Bóg, który też mnie uczynił doradcą faraona, panem całego jego domu i zarządcą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wyście mnie tu posłali, ale Bóg, który mnie ustanowił opiekunem faraona i panem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 nie wy mnie tu posłaliście, tylko Bóg, który ustanowił mnie doradcą faraona i panem całego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wysłaliście mnie tutaj, lecz Bóg. On też ustanowił mnie jakby ojcem dla faraona i panem całego jego domu oraz zarządcą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wysłaliście mnie tu, lecz Bóg. On mnie uczynił [jak gdyby] ojcem faraona, panem całej jego majętności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to nie wy posłaliście mnie tutaj, ale Bóg. [On] uczynił mnie nauczycielem faraona, władcą całego jego domu i zarządcą całego kraju egipskiego.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nie wyście mnie tutaj posłali ale Bóg, który mnie ustanowił ojcowskim doradcą faraona, panem całego jego domu oraz władcą w całym kraju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mnie tu wysłaliście, lecz prawdziwy Bóg, żeby mnie ustanowić ojcem dla faraona i panem całego jego domu oraz tym, który zarządza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2024-05-28T16:56:41Z</dcterms:modified>
</cp:coreProperties>
</file>