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ze wszystkim, co miał, i przybył do Beer-Szeby.* (Tam) zaś złożył ofiary Bogu swego ojca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21:22-31&lt;/x&gt;; &lt;x&gt;10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2024-05-14T20:43:42Z</dcterms:modified>
</cp:coreProperties>
</file>