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9"/>
        <w:gridCol w:w="3566"/>
        <w:gridCol w:w="3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Lewiego: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Lewiego: Gerson, Kaat, i Merary.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Lewi: Gerson i Kaat,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Lewiego byli: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 to: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Gerszom,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Lewiego: Gerszon, Kehat i Merari.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Леві: Гірсон, Каат і Мерарі.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Lewiego: Gerszon, Kehath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Lewiego byli: Gerszon, Kehat i Merari.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2024-05-14T15:13:51Z</dcterms:modified>
</cp:coreProperties>
</file>