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Issachara: Tola i Puwa,* i Job,** i Szimron.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Isaszarowi: Tola, i Fua, i Job, i Simron.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Issacharowi: Tola i Fus, i Job, i Semron.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Puwwa, Job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Jisachara: Tola, Puwa, Jow i Szimron.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Іссахара: Тола і Фуа і Ясув і Замврам.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Issachara: Thola, Fuwa, Job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 i Puwwa, i Job, i Szimron.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Pua h, por. &lt;x&gt;130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Jashub, por. &lt;x&gt;40 26:24&lt;/x&gt;; &lt;x&gt;130 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2024-05-14T03:45:37Z</dcterms:modified>
</cp:coreProperties>
</file>