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Aszera: Jimna i Jiszwa, i Jiszwi, i Beria, a Serach była ich siostrą. I synowie Berii: Cheber i Malkiel.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2024-05-14T17:19:21Z</dcterms:modified>
</cp:coreProperties>
</file>