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Beniamina:* Bela i Beker, i Aszbel,** Gera i Naaman, Echi i Rosz, Mupim i Chupim, i Ard.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 i Beker, i Aszbel, Gera i Naaman, Echi i Rosz, Mupim i Chupim,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Bela, Beker,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Benjaminowi: Bela, i Bechor, i Asbel, Gera, i Naamann, Echy i Ros, Mupim, i Chupim, i 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Beniaminowi: Bela i Bechor, i Asbel, i Gera, i Naaman, i Echi, i Ros, i Mofim, i Ofim, i 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Bela, Beker, Aszbel, Gera, Naaman, Echi, Rosz, Muppim, Chuppim i Ard.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byli: Bela, Becher,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to: Bela, Beker, Aszbel, Gera, Naaman, Echi, Rosz, Muppim i Chuppim oraz 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byli: Bela, Beker,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Bela, Beker,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Binjamina: Bela, Becher, Aszbel, Gera, Naaman, Ehi, Rosz, Mupim, Chupim i Ard.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Веніаміна: Вала і Ховор і Асвил. Були ж сини Вали: Гира і Ноеман і Анхіс і Рос і Мамфін і Офім. Гира ж породив Арада.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Binjamina: Bela, Becher,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Beniamina byli: Bela i Becher, i Aszbel, Gera i Naaman, Echi i Rosz, Muppim i Chuppim, i Ard.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Beniamin mógł być ok. sześć lat młodszy od Józefa, a zatem miał ok. 11 lat, gdy Józefa uprowadzono do Egiptu. W czasie spisu mógł mieć ok. 33 lat. Nieregularność, z jaką wymienieni są jego synowie, sugeruje, że miał kilka kobiet, żon oraz nałożnic (choć zob. &lt;x&gt;20 6:23&lt;/x&gt;). Jego ojciec w ciągu 13 lat doszedł do 12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a Beli urodzili się synowie, ἐγένοντο δὲ υἱοὶ Βαλα.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2024-05-14T23:54:56Z</dcterms:modified>
</cp:coreProperties>
</file>