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0"/>
        <w:gridCol w:w="207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2024-05-14T13:19:29Z</dcterms:modified>
</cp:coreProperties>
</file>