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4"/>
        <w:gridCol w:w="5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Judę posłał przed sobą do Józefa, aby go skierował do Goszen – i przybyli do ziemi Goszen.*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posłał Judę przed sobą do Józefa, aby wskazał mu drogę do Goszen — i tak przybyli na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Jakub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posłał przed sobą Judę do Józefa, aby go uprzedził, zanim przybędzie do Goszen. I przybyli do ziemi Goszen.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przed sobą Judasa do Józefa, aby mu oznajmił pierwej, niżby przyjechał do Gosen. I przyjechali do ziemi Gosen.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Judę przed sobą do Jozefa, aby mu oznajmił i zajachał do Gessen.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on przed sobą do Józefa Judę, aby ten mógł go wyprzedzić do Goszen przed ich przybyciem. A gdy przybyli do ziemi Goszen,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przed sobą Judę do Józefa, aby go uprzedzić, zanim przybędzie do Goszen. I przybyli do krainy Goszen.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 podążając do Józefa, posłał przed sobą Judę, aby ten wskazywał mu drogę do Goszen. I przybyli do ziemi Goszen.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wysłał przed sobą Judę do Józefa, aby mógł on wyprzedzić go przed przyjściem do Goszen. Gdy przybyli do ziemi Goszen,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[Jakub] wysłał przed sobą Judę do Józefa, aby [Józef] wskazał Jakubowi drogę do Goszen. Przyszli więc do Goszen.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[Jaakow] wysłał przed sobą Jehudę, do Josefa, do Goszen, aby przygotować [miejsce] przed [jego przybyciem]. I przybyli do ziemi Goszen.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Юду ж він післав перед собою до Йосифа на зустріч йому до міста Іроона до землі Рамесси.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Jakób wysłał przed sobą Jehudę do Josefa, aby mu wskazał drogę do Goszen. I przybyli do ziemi Goszen.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sobą zaś posłał do Józefa Judę, by przekazał przed nim wiadomość do Goszen. Potem przybyli do ziemi Goszen.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aby spotkał go naprzeciw Heronpolis w kierunku ziemi Ramesses, συναντῆσαι αὐτῷ καθ᾽ Ἡρώων πόλιν εἰς γῆν Ραμεσση.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2024-05-14T00:21:39Z</dcterms:modified>
</cp:coreProperties>
</file>