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3"/>
        <w:gridCol w:w="1545"/>
        <w:gridCol w:w="6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Judę posłał przed sobą do Józefa, aby go skierował do Goszen – i przybyli do ziemi Goszen.*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aby spotkał go naprzeciw Heronpolis w kierunku ziemi Ramesses, συναντῆσαι αὐτῷ καθ᾽ Ἡρώων πόλιν εἰς γῆν Ραμεσση.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2024-05-14T04:46:01Z</dcterms:modified>
</cp:coreProperties>
</file>