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mu, że jesteście pasterzami owiec, że od początku zajmowaliście się hodowlą i dlatego przyprowadziliście swoje owce i bydło — i wszystko, co posiadaliście.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bo zajmowali się hodowlą bydła. Przyprowadzili więc swoje owce i woły, i wszystko, co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są pasterze trzód, bo się bawili chowaniem bydła; przeto owce swoje, i woły swoje, i wszystko, co mieli,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mężowie pasterze owiec i bawią się wychowaniem trzód; owce swe i bydła, wszytko, co mogli mieć, przywiedli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drobnego bydła, a jako hodowcy trzód sprowadzili swe drobne i większe bydło oraz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pasterzami owiec. Jako hodowcy bydła przyprowadzili trzody swoje, bydło swoje i wszystek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owiec. Jako hodowcy trzód przyprowadzili trzody i bydło,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pasterzami owiec. Jako hodowcy stad, sprowadzili swoje owce, bydło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owiec. Jako hodowcy trzód sprowadzili swoje owce, woły i cały swój dobytek”.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pasterzami owiec, są hodowcami stad; przyprowadzili swoje owce i swoje bydło, i wszystko, co mieli'.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мужі - пастухи, бо були мужі - скотарі, і привели скот і волів і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trzód; a ponieważ zawsze byli hodowcami bydła, więc sprowadzili swoje trzody, swoje bydło oraz wszystko, co do nich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są pasterzami, gdyż zostali hodowcami stad; i przyprowadzili tu swe trzody oraz swe stada i wszystko, co mająʼ.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2024-05-14T08:02:16Z</dcterms:modified>
</cp:coreProperties>
</file>