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wyprowadzę cię stamtąd,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Pójdę z tobą do Egiptu i wyprowadzę cię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powrotem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Józef położy swoją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zstąpię z tobą do Egiptu, i Ja cię stamtąd także zasię wywiodę, a Józef położy rękę swoję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z tobą zstąpię i ja cię stamtąd przyprowadzę wracającego się. Jozef też położy ręce swe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tam z tobą i Ja stamtąd cię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Egiptu, 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wraz z tobą do Egiptu, i Ja też wywiodę cię z powrotem.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zejdę z tobą do Egiptu i Ja cię też wyprowadzę [stamtąd], a Josef położy rękę na twoje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зійду з тобою до Єгипту, і я виведу тебе до кінця, і Йосиф покладе руки на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z tobą do Micraim i Ja cię też wyprowadzę, a Josef położy swą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pójdę z tobą do Egiptu i ja też cię wyprowadzę; a Józef położy rękę na 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2024-05-14T17:31:24Z</dcterms:modified>
</cp:coreProperties>
</file>