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Jakub faraona, i wyszedł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Jakub pobłogosławił faraona i wyszedł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pobłogosławił faraona i odszedł sprzed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pobłogosławiwszy Jakób Faraonowi, wyszedł od oblicza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błogosławiwszy króla, wyszedł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Jakub, oddawszy cześć faraonowi, odszedł sprzed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pobłogosławił Jakub faraona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zatem pobłogosławił faraona i odszedł sprzed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złożył faraonowi życzenie pomyślności, wyszedł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życzył faraonowi pomyślności i odszedł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pobłogosławił faraona i wyszedł sprzed obecności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Яків, поблагословивши Фараона, вийшов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Jakób pobłogosławił faraona, po czym wyszedł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pobłogosławił faraona i odszedł sprzed oblicza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2024-05-14T19:34:01Z</dcterms:modified>
</cp:coreProperties>
</file>